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DEFESA - </w:t>
      </w:r>
      <w:r w:rsidR="00DA4408" w:rsidRPr="00A10748">
        <w:rPr>
          <w:rFonts w:asciiTheme="minorHAnsi" w:hAnsiTheme="minorHAnsi" w:cstheme="minorHAnsi"/>
          <w:b/>
          <w:color w:val="000000"/>
          <w:sz w:val="22"/>
          <w:szCs w:val="22"/>
        </w:rPr>
        <w:t>MESTRADO PROFISSIONAL EM INDÚSTRIA CRIATIVA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217DD1">
        <w:tc>
          <w:tcPr>
            <w:tcW w:w="5090" w:type="dxa"/>
            <w:gridSpan w:val="4"/>
          </w:tcPr>
          <w:p w:rsidR="00A10748" w:rsidRDefault="00A10748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217DD1">
        <w:tc>
          <w:tcPr>
            <w:tcW w:w="8494" w:type="dxa"/>
            <w:gridSpan w:val="6"/>
          </w:tcPr>
          <w:p w:rsidR="008232F2" w:rsidRDefault="008232F2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217DD1">
        <w:tc>
          <w:tcPr>
            <w:tcW w:w="3397" w:type="dxa"/>
            <w:gridSpan w:val="3"/>
          </w:tcPr>
          <w:p w:rsidR="008232F2" w:rsidRDefault="00677B48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217DD1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217DD1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Pr="008232F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pgindustria@feevale.br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217DD1">
        <w:tc>
          <w:tcPr>
            <w:tcW w:w="8494" w:type="dxa"/>
            <w:gridSpan w:val="6"/>
          </w:tcPr>
          <w:p w:rsidR="00075A24" w:rsidRDefault="00075A24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217DD1">
        <w:tc>
          <w:tcPr>
            <w:tcW w:w="3397" w:type="dxa"/>
            <w:gridSpan w:val="3"/>
          </w:tcPr>
          <w:p w:rsidR="008232F2" w:rsidRDefault="00677B48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(OBRIGATÓRIO):</w:t>
            </w:r>
          </w:p>
        </w:tc>
        <w:tc>
          <w:tcPr>
            <w:tcW w:w="5097" w:type="dxa"/>
            <w:gridSpan w:val="3"/>
          </w:tcPr>
          <w:p w:rsidR="008232F2" w:rsidRDefault="008232F2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217DD1">
        <w:tc>
          <w:tcPr>
            <w:tcW w:w="2689" w:type="dxa"/>
            <w:gridSpan w:val="2"/>
          </w:tcPr>
          <w:p w:rsidR="00075A24" w:rsidRDefault="00075A24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217DD1">
        <w:tc>
          <w:tcPr>
            <w:tcW w:w="8494" w:type="dxa"/>
            <w:gridSpan w:val="6"/>
          </w:tcPr>
          <w:p w:rsidR="00075A24" w:rsidRDefault="00075A24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217DD1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217DD1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Pr="008232F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pgindustria@feevale.br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217DD1">
        <w:trPr>
          <w:trHeight w:val="452"/>
        </w:trPr>
        <w:tc>
          <w:tcPr>
            <w:tcW w:w="2423" w:type="dxa"/>
          </w:tcPr>
          <w:p w:rsidR="0090779F" w:rsidRDefault="0090779F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217D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217DD1">
        <w:trPr>
          <w:trHeight w:val="452"/>
        </w:trPr>
        <w:tc>
          <w:tcPr>
            <w:tcW w:w="2423" w:type="dxa"/>
          </w:tcPr>
          <w:p w:rsidR="0090779F" w:rsidRDefault="0090779F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217DD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217DD1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br w:type="textWrapping" w:clear="all"/>
      </w: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</w:t>
      </w:r>
      <w:bookmarkStart w:id="0" w:name="_GoBack"/>
      <w:bookmarkEnd w:id="0"/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 xml:space="preserve">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217DD1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217DD1" w:rsidRDefault="00217DD1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17DD1" w:rsidRDefault="00217DD1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17DD1" w:rsidRDefault="00217DD1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17DD1"/>
    <w:rsid w:val="00242DD1"/>
    <w:rsid w:val="002B5FE5"/>
    <w:rsid w:val="002C405B"/>
    <w:rsid w:val="002D7DE4"/>
    <w:rsid w:val="0032019A"/>
    <w:rsid w:val="00342A18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976DF"/>
    <w:rsid w:val="008B0263"/>
    <w:rsid w:val="0090779F"/>
    <w:rsid w:val="009A1FA6"/>
    <w:rsid w:val="009A5850"/>
    <w:rsid w:val="009D101F"/>
    <w:rsid w:val="009D5B8F"/>
    <w:rsid w:val="009F16E8"/>
    <w:rsid w:val="00A10748"/>
    <w:rsid w:val="00AA2C79"/>
    <w:rsid w:val="00AB7907"/>
    <w:rsid w:val="00B12297"/>
    <w:rsid w:val="00B72F30"/>
    <w:rsid w:val="00BA45F9"/>
    <w:rsid w:val="00C01898"/>
    <w:rsid w:val="00C05110"/>
    <w:rsid w:val="00C068FC"/>
    <w:rsid w:val="00C409FD"/>
    <w:rsid w:val="00DA4408"/>
    <w:rsid w:val="00E61B25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D2FF9AA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ndustri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industri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6B2-FC59-4895-A07D-82917CBD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46</cp:revision>
  <cp:lastPrinted>2019-04-09T00:04:00Z</cp:lastPrinted>
  <dcterms:created xsi:type="dcterms:W3CDTF">2016-04-28T11:48:00Z</dcterms:created>
  <dcterms:modified xsi:type="dcterms:W3CDTF">2019-07-11T18:50:00Z</dcterms:modified>
</cp:coreProperties>
</file>